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-609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0067-01-2024-002483-52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5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6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6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38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Головцова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0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0412365400675006092420133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1rplc-5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39">
    <w:name w:val="cat-UserDefined grp-40 rplc-39"/>
    <w:basedOn w:val="DefaultParagraphFont"/>
  </w:style>
  <w:style w:type="character" w:customStyle="1" w:styleId="cat-UserDefinedgrp-41rplc-51">
    <w:name w:val="cat-UserDefined grp-41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